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6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bracia wszyscy pozdrówcie jedni drugich w pocałunku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pocałunkiem świętym.*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bracia wszyscy. Pozdrówcie jedni drugich przez pokochanie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bracia wszyscy pozdrówcie jedni drugich w pocałunku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16:16&lt;/x&gt;; &lt;x&gt;540 13:12&lt;/x&gt;; &lt;x&gt;590 5:26&lt;/x&gt;; &lt;x&gt;670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2024-05-04T10:48:33Z</dcterms:modified>
</cp:coreProperties>
</file>