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2"/>
        <w:gridCol w:w="3337"/>
        <w:gridCol w:w="4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byłoby godne i mi iść razem ze mną pójdą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okazałoby się słuszne, abym i ja poszedł, pójdą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godne będzie i ja iść, razem ze mną pójdą.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byłoby godne i mi iść razem ze mną pójdą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2024-05-04T15:51:34Z</dcterms:modified>
</cp:coreProperties>
</file>