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zostaje który nadbudował zapłatę otrzyma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dzieło, wzniesione na tym fundamencie, przetrwa, (ten) otrzyma nagrodę;*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czyjś czyn wytrwa, który nadbudował, zapłatę weźmie;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zostaje który nadbudował zapłatę otrzyma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dzieło, wzniesione na tym fundamencie, przetrwa, ten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czyjeś dzieło budowane na 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fundamencie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przetrwa, ten otrzyma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czyja robota zostanie, którą na nim budował, zapłatę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którego robota zostanie, którą nadbudował, zapłatę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budowla wzniesiona na fundamencie przetrwa, otrzyma zapłatę;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dzieło, zbudowane na tym fundamencie, się ostoi, ten zapłatę odbierze;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przetrwa dzieło, które ktoś budował, otrzyma on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budowla wytrzyma, budowniczy dostanie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dzieło, które ktoś zbudował, ostoi się, otrzyma nagrodę;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wzniósł trwałą budowlę, otrzyma nagrodę.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czyjeś dzieło ostoi się, to budowniczy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чиєсь діло, яке він збудував, вистоїть, той одержить винагороду;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czyjaś praca pozostanie ta, którą nadbudował ten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dzieło, które ktoś wzniósł na fundamencie, przetrwa, otrzyma on nagrodę;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czyjeś dzieło, które na tym zbudował, ostoi się, taki otrzyma zapłatę: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Czyja budowla przetrwa, ten otrzyma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2024-04-27T18:04:56Z</dcterms:modified>
</cp:coreProperties>
</file>