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8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mądrość świata tego głupstwo u Boga jest jest napisane bowiem który chwyta mądrych w przebiegłości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mądrość tego świata* jest głupstwem u Boga. Napisane jest bowiem: On chwyta mądrych w ich przebiegłość 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mądrość świata tego głupotą u Boga jest; napisane jest bowiem: Łapiący mądrych w przewrotności ich;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mądrość świata tego głupstwo u Boga jest jest napisane bowiem który chwyta mądrych w przebiegłości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mądrość tego świata jest głupstwem u Boga. Napisane jest bowiem: On chwyta mądrych w sidła ich przebiegłości;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bowiem tego świata jest głupstwem u Boga. Bo jest napisane: On chwyta mądrych w ich przebiegłości.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mądrość tego świata głupstwem jest u Boga; bo napisano: Który chwyta mądrych w chytrości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mądrość świata tego głupstwem jest u Boga. Bo napisano jest: Poimam mędrce w chytrości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bowiem tego świata jest głupstwem u Boga. Zresztą jest napisane: On udaremnia zamysły przebiegłych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mądrość tego świata jest u Boga głupstwem. Napisano bowiem: On chwyta mądrych w ich własnej chytrości;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tego świata bowiem jest głupstwem u Boga. Jest przecież napisane: On przyłapuje mądrych w ich przebiegłości.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bowiem tego świata jest głupstwem u Boga, gdyż napisano: Usidla Bóg mędrców mimo ich przebiegłości.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mądrość tego świata, głupstwem jest u Boga. Napisane jest bowiem: „On przyłapuje uczonych na ich chytrości”;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tego świata jest bowiem w oczach Boga głupotą, jak to potwierdza Pismo: On usidla mędrców w ich własnej chytrości,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bowiem tego świata jest u Boga głupotą, bo napisano, że: ʼBóg zaskoczy mędrców mimo ich chytrościʼ.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мудрість цього світу є глупотою в Бога. Як ото написано: Він ловить премудрих у їхніх хитрощах.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tego świata jest głupotą u Boga, ponieważ jest napisane: Ten, który łapie mądrych w ich chytrości.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idzie o Boga, mądrość tego świata jest absurdem; jak powiada Tanach: "Usidla mądrych własną ich przebiegłością",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mądrość tego świata jest u Boga głupstwem; bo jest napisane: ”On chwyta mądrych w ich własnej przebiegłości”.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tego świata jest bowiem dla Boga głupstwem—napisano bowiem: „Bóg złapał mądrych w pułapkę ich własnej mądrości”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2024-04-28T09:47:03Z</dcterms:modified>
</cp:coreProperties>
</file>