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106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niech chlubi się w ludziach wszystkie bowiem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niech nikt nie chlubi* się ludźmi; wszystko bowiem jest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niech się chełpi w ludziach, wszystko bowiem wasze jest: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nikt niech chlubi się w ludziach wszystkie bowiem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2024-04-27T16:38:07Z</dcterms:modified>
</cp:coreProperties>
</file>