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cieleśni jesteście kiedy bowiem w was zazdrość i kłótnia i poróżnienia czyż nie cieleśni jesteście i według człowieka postępujecie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wciąż jesteście cieleśni.* Bo skoro między wami zazdrość** i kłótnia,*** to czy nie jesteście cieleśni i czy nie postępujecie**** po ludzku?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cieleśni jesteście. Kiedy bowiem w was zazdrość i spór*, czyż nie cieleśni jesteście i według człowieka chodzicie**?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cieleśni jesteście kiedy bowiem w was zazdrość i kłótnia i poróżnienia czyż nie cieleśni jesteście i według człowieka postępujecie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pozostajecie cieleśni. Cóż, skoro jest wśród was zazdrość, dochodzi do kłótni, to czy nie jesteście cieleśni i nie postępujecie po ludzku?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jeszcze jesteście cieleśni. Skoro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wami zazdrość, kłótnie i podziały, to czyż nie jesteście cieleśni i nie postępujecie na sposób ludzki?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jeszcze cielesnymi jesteście. Bo ponieważ między wami jest zazdrość i swary, i rozterki, azażeście nie cieleśni i według człowieka nie chodzicie?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gdyż między wami jest zazdrość i swar, azażeście nie cieleśni i według człowieka chodzicie?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przecież jeszcze jesteście cieleśni. Jeżeli bowiem jest między wami zawiść i niezgoda, to czyż nie jesteście cieleśni i nie postępujecie tylko po ludzku?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cieleśni jesteście. Bo skoro między wami jest zazdrość i kłótnia, to czyż cieleśni nie jesteście i czy na sposób ludzki nie postępujecie?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nadal jesteście ludźmi cielesnymi. Dopóki przecież zazdrość i niezgoda są między wami, czyż nie jesteście ludźmi cielesnymi i czy nie postępujecie w sposób czysto ludzki?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jesteście zbyt cieleśni. Jeśli bowiem wśród was jest zazdrość i niezgoda, to czyż nie jesteście cieleśni i nie postępujecie tylko po ludzku?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nadal ciału jesteście oddani. Dopóki bowiem są między wami zawiść i kłótnie, czyż nie ciału jesteście oddani i czy nie postępujecie jak pierwszy lepszy człowiek?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nadal ulegacie zmysłom; przecież kłócicie się i jesteście zazdrośni. Czy więc nie ulegacie zmysłom i nie postępujecie jak zwykli ludzie?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ulegacie swoim ludzkim słabościom. Jeżeli bowiem panuje między wami zazdrość i niezgoda, to czy nie kierujecie się swoimi ludzkimi słabościami i czy nie postępujecie tylko po ludzku?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ще тілесні. Звідки між вами є заздрість, суперечки [й поділи], то хіба ви не тілесні, хіба не поступаєте як люди?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wewnętrznie jesteście jeszcze cieleśni. Gdyż są wśród was: Zazdrość, kłótnia i podział. Czyż nie jesteście wewnętrznie cieleśni i żyjecie według cielesnego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nadal jesteście tacy jak świat! Czyż nie widać tego po całej tej zazdrości i kłótniach między wami, że postępujecie jak świat i żyjecie według czysto ludzkich zasad?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jesteście cieleśni. skoro bowiem jest wśród was zazdrość i waśń, to czyż nie jesteście cieleśni i czyż nie postępujecie tak, jak postępują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żyjecie tylko po ludzku! Skoro się kłócicie i zazdrościcie sobie, to czy nie zachowujecie się tylko po ludzku, czyli tak samo, jak ludzie niewierzący?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13:13&lt;/x&gt;; &lt;x&gt;550 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1:11&lt;/x&gt;; &lt;x&gt;530 11:18&lt;/x&gt;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żyjecie, chodzicie, περιπατεῖτε.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"spory"; "spór, poróżnienie się"; "spór i zwada o władzę (lub może: wybór władz)".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2024-04-27T20:29:43Z</dcterms:modified>
</cp:coreProperties>
</file>