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Sadzący zaś i dający pić jeden są każdy zaś własną zapłatę otrzyma według własnego trudu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sadzi, oraz ten, który podlewa, są jedno; każdy według swojego trudu otrzyma własną zapłatę.*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Sadzący zaś i dający pić jednym są, każdy zaś własną zapłatę weźmie według własnego trudu.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Sadzący zaś i dający pić jeden są każdy zaś własną zapłatę otrzyma według własnego trudu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tym, który sadzi, i tym, który podlewa, nie ma wielkiej różnicy — stosownie do swego wysiłku każdy odbierze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sieje, i ten, który podlewa, stanowią jedno, a każdy otrzyma swoją zapłatę stosownie do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szczepi, i ten, który polewa, jedno są, a każdy swoję zapłatę weźmie według pracy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szczepi i który polewa, jedno są. A każdy własną zapłatę weźmie według prace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sieje, i ten, który podlewa, stanowią jedno; każdy według własnego trudu otrzyma należną mu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co sadzi, i ten, co podlewa, jedno mają zadanie i każdy własną zapłatę odbierze według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sadzi, jak i ten, kto podlewa, stanowią jedno, a każdy otrzyma swoją zapłatę, stosownie do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sadzi, i ten, który podlewa, tworzą jedno. Każdy też otrzyma zapłatę stosownie do własnego wysiłku.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sadzący i ten podlewający jedno są, a każdy otrzyma swą zapłatę według swojej pracy.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obaj pracują dla jednego celu i każdy otrzyma zapłatę zgodnie z wykonaną pracą.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kto sadzi, i ten, kto podlewa, mają jednakową wartość, a każdy z nich otrzyma nagrodę odpowiednią do własnego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садить і хто поливає - це одне; кожний дістане свою винагороду, згідно з власною працею.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co zaszczepia oraz ten, co podlewa są jednym i każdy weźmie swoją zapłatę według własnego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sieje, i ten, który podlewa, są jednym. Każdy jednak będzie wynagrodzony stosownie do swej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sadzi, i ten, kto podlewa, są jednym, ale każdy otrzyma swoją zapłatę według swego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Pana—czy sieją, czy podlewają—pracują wspólnie i każdy z nich otrzyma nagrodę za swoją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25:21&lt;/x&gt;; &lt;x&gt;520 14:12&lt;/x&gt;; &lt;x&gt;530 3:14&lt;/x&gt;; &lt;x&gt;530 9:17&lt;/x&gt;; &lt;x&gt;530 15:58&lt;/x&gt;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2024-04-28T16:17:21Z</dcterms:modified>
</cp:coreProperties>
</file>