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(my) jesteśmy Bożymi współpracownikami;* ** (a wy) Bożą rolą,*** Bożą budowlą jesteście.****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Paweł i Apollos są w tym przypadku nie współpracownikami Boga, lecz swoimi wzajemnymi — w Bożym dziele, choć jako współpracownicy do Niego należą,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13:3-9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jesteśmy współpracownikami; Boga rolą, Boga budowaniem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jako należący do Boga, jesteśmy współpracownikami; a wy — Bożą rolą oraz Jego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Bożymi; wy jesteście Bożą rolą i 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jesteśmy pomocnikami Bożymi, wy Bożą rolą, Bożym budynkiem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jesteśmy pomocnikami Bożymi, rolą Bożą zoraną jesteście, budowanim Bożym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pomocnikami Boga, wy zaś – uprawną rolą Bożą i 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współpracownikami Bożymi jesteśmy; wy rolą Bożą, budowlą Bożą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Boga. Wy jesteście uprawną rolą Boga, Jego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 jesteście Bożą rolą i 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 bowiem jesteśmy Boga robotnikami; Boga rolą, budową Boga jesteście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pracujemy w służbie dla Boga, a wy jesteście jak uprawna rola, albo inaczej - jak budowla,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 jesteście uprawną ziemią Bożą, 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Божими помічниками; ви є Божою нивою, Божою будівлею.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pomocnikami Boga; polem Boga, jesteście 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Bożymi współpracownikami; wy jesteście Bożym polem, 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Bożymi współpracownikami. Wy jesteście Bożym polem uprawnym, 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wy—Bożą uprawą i Bożą budowlą.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2024-04-27T18:09:06Z</dcterms:modified>
</cp:coreProperties>
</file>