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1"/>
        <w:gridCol w:w="5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 ktoś z was sprawę mając do innego być sądzonym przed niesprawiedliwymi a nie przed świętymi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(Jak) śmie ktoś z was, mając sprawę z drugim, sądzić się przed niesprawiedliwymi zamiast przed świętymi?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Odważa się ktoś (z) was sprawę mając do drugiego sądzić się przed niesprawiedliwymi, i nie przed świętymi?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 ktoś (z) was sprawę mając do innego być sądzonym przed niesprawiedliwymi a nie przed świętymi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2024-04-26T00:44:57Z</dcterms:modified>
</cp:coreProperties>
</file>