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7"/>
        <w:gridCol w:w="4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których napisaliście mi dobre człowiekowi kobiety nie dotykać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spraw, o których pisaliście: Dobrze człowiekowi nie dotykać kobiety;*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zaś czym* napisaliście: piękne (dla) człowieka kobiety nie dotykać;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których napisaliście mi dobre człowiekowi kobiety nie dotykać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Dobrze (...) nie dotykać kobiety : euf. ozn. powstrzymywanie się od pożycia płciowego. Słowa te to być może kolejny slogan kościoła w Koryncie, który apostoł koryguje.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5:1&lt;/x&gt;; &lt;x&gt;530 6:18&lt;/x&gt;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Dosłownie: "których".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2024-04-30T05:30:40Z</dcterms:modified>
</cp:coreProperties>
</file>