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5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którzy są zaślubieni nakazuję nie ja ale Pan żona od męża nie zostać oddzielona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są w małżeństwie, polecam, nie ja, lecz Pan, żonie od męża* nie odchodzić**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zaślubionym nakazuję, nie ja, ale Pan, kobieta od męża nie oddzielić się*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którzy są zaślubieni nakazuję nie ja ale Pan żona od męża nie zostać oddzielona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 kolei, którzy żyją w małżeństwie, podaję nakaz — nie mój, lecz Pański: Niech żona nie odchodzi od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trwają w związku małżeńskim, nakazuję nie ja, lecz Pan: Żona niech nie odchodzi od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zasię, którzy są w stanie małżeńskim, rozkazuję nie ja, ale Pan, mówiąc: Żeby się żona od męża nie odłączała.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są w małżeństwie, rozkazuję nie ja, ale Pan: iżby żona od męża nie odchodziła.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trwają w związkach małżeńskich, nakazuję nie ja, lecz Pan: Żona niech nie odchodzi od swego męża!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żyją w stanie małżeńskim, nakazuję nie ja, lecz Pan, ażeby żona męża nie opuszczała,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trwają w związku małżeńskim, nakazuję nie ja, lecz Pan: Żona niech nie odchodzi od męża!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już wstąpili w związek małżeński, nakazuję nie ja, ale Pan: Żonie nie wolno odchodzić od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którzy wstąpili w związek małżeński, nakazuję — nie ja, lecz Pan — aby żona nie odchodziła od męża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zaś, którzy są związani małżeństwem nakazuję - właściwie nie ja, lecz Pan - niech żona nie porzuca męża,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zaś, którzy wstąpili w związek małżeński, zwracam się z nakazem nie swoim, lecz danym przez Pana: niech żona nie odchodzi od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тим, що одружилися, завіщаю не я, а Господь: Щоб жінка з чоловіком не розлучалася.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zaślubionym nakazuję, nie ja, ale Pan, by kobieta nie odłączała się od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są w małżeństwie, mam nakaz, a nie pochodzi on ode mnie, lecz od Pana: niech kobieta nie odchodzi od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Osobom związanym węzłem małżeńskim daję polecenia – wszakże nie ja, lecz Pan: Żona niech nie odchodzi od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Małżonkom nakazuję—już nie ja, ale sam Pan: Żona niech nie odchodzi od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10:12&lt;/x&gt;; &lt;x&gt;470 19:3-9&lt;/x&gt;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odchodzić, μὴ χωρισθῆναι, l. nie rozdzielać się, por. &lt;x&gt;470 19:6&lt;/x&gt;; &lt;x&gt;510 1:4&lt;/x&gt;.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"kobieta od męża nie oddzielić się" - składniej: "żeby kobieta od męża nie oddzieliła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2024-04-30T03:16:49Z</dcterms:modified>
</cp:coreProperties>
</file>