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się, chociaż jeśli masz możliwość stać się wolny,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Nie martw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jeśli możesz stać się wolny, to 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powołany niewolnikiem, nie dbajże na to; ale jeźli też możesz być wolny, raczej wolności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wezwan niewolnikiem? Nie dbajże. Ale jeśli też możesz być wolnym, raczej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się! Owszem, nawet jeśli możesz stać się wolnym, raczej skorzystaj [z twego niewolnictwa]!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trap się tym; ale jeśli możesz stać się wolnym, raczej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się. Ale jeśli nawet możesz stać się wolny, raczej wykorzystaj swoje niewolnictwo.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przejmuj się. Jeśli możesz stać się wolnym, skorzystaj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— Niech cię to nie martwi, a nawet choćbyś mógł stać się wolny, raczej z tego korzystaj.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byłeś niewolnikiem, gdy zostałeś powołany, nie martw się. Jeśli zaś masz możliwość odzyskania wolności, skorzystaj z 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 tym! Jeśli możesz nawet uzyskać wolność, nie ubiegaj się o nią, lecz wykorzystaj swój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був покликаний як раб? Не журися! Але якщо можеш стати вільним, - скористайся з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Niech cię to nie martwi; ale jeśli możesz być wolny, to raczej z tego 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niewolnikiem, gdy zostałeś powołany? Nie zaprzątaj tym sobie głowy; choć jeśli możesz odzyskać wolność, skorzystaj z 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Niech cię to nie martwi; ale jeśli też możesz stać się wolny, to raczej skorzystaj z tej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Uwierzyłeś jako niewolnik? Nie martw się tym. Jeśli jednak możesz odzyskać wolność, skorzystaj z 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2024-04-30T05:40:56Z</dcterms:modified>
</cp:coreProperties>
</file>