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mąż* oddaje powinność** żonie i podobnie żona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kobiecie mąż powinność niech oddaje, podobnie zaś i (ta) kobieta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zaspokaja potrzeby żony, a żona —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 oddaje powinność żonie,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żonie powinną chęć oddaje, także też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niechaj żenie powinność oddaje, także też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powinność żonie, podobnie też 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niechaj oddaje żonie, co jej się należy,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powinność żonie,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pełni swą powinność wobec żony, podobnie i żona wobec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niech oddaje powinność żonie i podobnie żona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mężowie wypełniają wobec żon swoje obowiązki, a żony wobec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 oddaje powinność małżeńską żonie, a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чоловік віддає дружині належну [любов], так само й дружина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żonie winną życzliwość, i podobnie też 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powinien oddawać żonie to, do czego jest uprawniona w małżeństwie, i żona powinna czynić to samo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żonie, co się jej należy, a żona niech czyni podobnie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ma dbać o seksualną stronę życia żony, a żona—męża.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5:22&lt;/x&gt;;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powinność, ὀφειλή, l. dług.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2024-04-30T03:55:01Z</dcterms:modified>
</cp:coreProperties>
</file>