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01"/>
        <w:gridCol w:w="5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do waszych własnych będącej korzyścią mówię nie aby pętlę wam narzucałbym ale do dostojności i wytrwałości Panu nierozerwalnie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dla waszej własnej korzyści mówię, nie aby pętlę na was zarzucać, lecz abyście w piękny sposób, z poświęceniem, bez rozterek* (trwali) w Panu.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do waszego własnego pożytku mówię, nie aby pętlę wam narzuciłbym, ale do dostojności i wytrwałości przy Panu nierozerwalnie*.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do waszych własnych będącej korzyścią mówię nie aby pętlę wam narzucałbym ale do dostojności i wytrwałości Panu nierozerwalnie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10:40&lt;/x&gt;; &lt;x&gt;530 7:33&lt;/x&gt;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"ale do dostojności i wytrwałości przy Panu nierozerwalnie" - składniej: "ale ze względu na to, co dostojne i nierozerwalnie wytrwałe przy Panu".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2024-04-30T00:12:05Z</dcterms:modified>
</cp:coreProperties>
</file>