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mąż. I, podobnie,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własnym ciałem, lecz mąż. Podobnie i mąż nie ma władzy nad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własnego ciała swego w mocy nie ma, ale mąż; także też i mąż własnego ciała swego w mocy nie ma,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 mocy ciała swego, ale mąż. Także i mąż nie ma w mocy swej ciała swego,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też i mąż nie rozporządza własnym ciałem,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mąż; podobnie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jest panią własnego ciała, ale mąż. Podobnie i mąż nie jest panem swego ciała,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mąż nie rozporządza własnym ciałem, ale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zarządza swym ciałem, lecz mąż; i podobnie mąż nie zarządza swym ciałem, lecz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rozporządza swoim ciałem, lecz mąż; tak samo nie mąż rozporządza swoim ciałem, lecz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może swobodnie dysponować własnym ciałem, lecz jej mąż. Podobnie i mąż nie może swobodnie dysponować własnym ciałem, lecz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Дружина не володіє своїм тілом, а чоловік; так само й чоловік не володіє своїм тілом, а дружина.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włada własnym ciałem ale mąż; i podobnie, także nie mąż włada własnym ciałem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swoim ciałem, tylko jej mąż; podobnie mąż nie ma władzy nad własnym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sprawuje władzy nad swoim ciałem, tylko jej mąż; podobnie też mąż nie sprawuje władzy nad swoim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przekazuje władzę nad swoim ciałem mężowi, a mąż—żonie.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2024-04-30T07:45:02Z</dcterms:modified>
</cp:coreProperties>
</file>