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pokarmach więc ofiarowanych bóstwom wiemy że niczym bożek w świecie i że żaden Bóg inny jeśli nie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pokarmy ofiarowane bóstwom,* wiemy, że nie ma na świecie ani jednego bóstwa i nie ma żadnego innego boga oprócz Jednego.**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zjedzeniu 1 więc ofiarowanych wizerunkom* wiemy, że niczym wizerunek** w świecie i że nikt Bogiem z wyjątkiem Jednego.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pokarmach więc ofiarowanych bóstwom wiemy że niczym bożek w świecie i że żaden Bóg inny jeśli nie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pokarmy, które złożono w ofierze, wiemy, że — poza Jednym — nie ma we wszechświecie żadnego bóstwa ani żadnego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co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spożywania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pokarmów ofiarowanych bożkom, wiemy, że bożek na świecie jest niczym i że nie ma żadnego innego Boga oprócz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o pokarmach, które bywają bałwanom ofiarowane, wiemy, iż bałwan na świecie nic nie jest, a iż nie masz żadnego inszego Boga, tylko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pokarmiech, które bałwanom ofiarują, wiemy, iż bałwan nic nie jest na świecie a iż żaden Bóg nie jest, jedno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chodzi o spożywanie pokarmów, które już były złożone bożkom na ofiarę, wiemy dobrze, że nie ma na świecie ani żadnych bożków, ani żadnego boga, prócz Boga jedynego.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dotyczy spożywania mięsa, składanego w ofierze bałwanom, wiemy, że nie ma bożka na świecie i że nie ma żadnego innego boga, oprócz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dotyczy spożywania pokarmów ofiarowanych bożkom, wiemy, że nie ma żadnego bożka na świecie i że nikt nie jest Bogiem, z wyjątkiem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pokarmy składane bożkom, wiemy dobrze, że bożków w świecie nie ma, gdyż nie istnieją żadne bóstwa. Jest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zatem w sprawie jedzenia z ofiar bożków, że „nie ma na świecie żadnego bożka” i że „nie ma żadnego boga poza Jedynym”.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Wracając do sprawy ofiar składanych bóstwom pogańskim, wiemy, że te bóstwa w ogóle nie istnieją, bo nie ma żadnych innych bogów, jest tylko jeden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wypadku więc pokarmów pochodzących z ofiar składanych bożkom wiemy, że nie ma na świecie żadnego bożka i żadnego bóstwa. Jest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їжу з жертов ідолам знаємо, що ідол у світі - це ніщо, і немає іншого Бога, крім єдиного.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odnośnie pokarmów ofiarowanych wizerunkom wiemy, że wizerunek na świecie jest niczym i że nikt nie jest Bogiem, tylko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zatem tyczy spożywania pokarmów poświęconych bożkom, "wiemy", że - jak powiadacie - "bożek nie istnieje naprawdę na świecie, a jest tylko jeden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jedzenie pokarmów ofiarowanych bożkom, wiemy, że bożek jest nicością na świecie i że nie ma innego Boga oprócz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do tematu: Wiemy, że pogańskie bóstwa są niczym i że istnieje tylko jeden prawdziwy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&lt;x&gt;230 115:4-8&lt;/x&gt;; &lt;x&gt;530 10:19-20&lt;/x&gt;; &lt;x&gt;550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ma żadnego innego boga oprócz Jednego, to też, być może, koryncki slogan. Jeśli tak, to Paweł zgadza się z nim, ale podkreśla potrzebę liczenia się z tymi, którzy do takiego wniosku jeszcze nie doszli.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4:35&lt;/x&gt;; &lt;x&gt;50 6:4&lt;/x&gt;; &lt;x&gt;50 32:39&lt;/x&gt;; &lt;x&gt;480 12:32&lt;/x&gt;; &lt;x&gt;520 3:30&lt;/x&gt;; &lt;x&gt;530 8:6&lt;/x&gt;; &lt;x&gt;610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ofiary pokarmowe dla bóstw pogańskich.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2024-05-02T03:43:47Z</dcterms:modified>
</cp:coreProperties>
</file>