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nie postawi nas przy Bogu: nic nie tracimy, jeśli nie jemy, i nic nie zyskujemy, jeśli 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Potrawa zaś nas nie postawi przy Bogu: ani, jeśli nie zjedlibyśmy, jesteśmy słabsi, ani, jeśli zjedlibyśmy, obfitujemy.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nas nie stawia przy Bogu ani bowiem jeśli zjedlibyśmy obfitujemy ani jeśli nie zjedlibyśmy jesteśmy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2024-05-02T08:17:33Z</dcterms:modified>
</cp:coreProperties>
</file>