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56"/>
        <w:gridCol w:w="52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pokój* od Boga, naszego Ojca, i Pana Jezusa Chrystusa.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wam i pokój od Boga, Ojca naszego, i Pana, Jezusa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łaska i pokój, których źródłem jest Bóg, nasz Ojciec, i Pan, Jezus Chrystus, będą waszym udziałem.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niech będzie wam i pokój od Boga, Ojca naszego,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Ojca naszego,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Ojca naszego, i Pana Jezusa Chrystusa!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Ojca naszego,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Ojca,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wam i pokój od Boga, naszego Ojca, i od Pana,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życzymy wam łaski i pokoju od Boga, naszego Ojca i od Pana,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Ojca naszego,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ласка вам і мир від Бога, нашого Батька, і Господа Ісуса Христа!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szalom od Boga, Ojca naszego, i od Pana Jeszui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Życzliwość niezasłużona i pokój wam od Boga, naszego Ojca,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Bóg, nasz Ojciec, i Jezus Chrystus, nasz Pan, obdarzają was swoją łaską i pokojem!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2024-03-29T09:23:26Z</dcterms:modified>
</cp:coreProperties>
</file>