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obfituje obfitują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obfitują cierpienia Chrystusa* względem nas,** tak przez Chrystusa obfituje nasza pociecha.***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obfitują cierpienia Pomazańca ku nam, tak przez Pomazańca obfituje i zachęta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tak, jak obfituje (obfitują)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nie brak nam cierpień podobnych Chrystusowym, tak za sprawą Chrystusa doświadczamy wielkiej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nas obfitują utrapienia Chrystusa, tak też przez Chrystusa obfituje nasza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jako w nas obfitują utrapienia Chrystusowe, tak przez Chrystusa obfituje i pociecha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w nas obfitują utrapienia Chrystusowe, tak i przez Chrystusa obfituje pociecha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obfitują w nas cierpienia Chrystusa, tak też wielkiej doznajemy przez Chrystusa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liczne są cierpienia Chrystusowe wśród nas, tak też i przez Chrystusa obficie spływa na nas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wzrastają w nas cierpienia Chrystusa, tak też przez Chrystusa wzrasta nasze pokrzepienie.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obfitują w nas cierpienia Chrystusa, tak dzięki Chrystusowi również nasze pocieszenie jest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wielkie są w nas cierpienia Chrystusa, tak wielkie jest także umacnianie nas dzięki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Znoszę w nadmiarze cierpienia z powodu Chrystusa, ale także dzięki Chrystusowi doznaję wiele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przeogromny jest nasz udział w męce Chrystusa, tak samo przeogromna jest nasza pociecha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 нас множаться Христові страждання, то через Христа множиться і наша втіха.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dla nas obfitują utrapienia Chrystusa, tak i przez Chrystusa obfituje nasza zachęta.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cierpienia Mesjasza obfitują w nas, tak przez Mesjasza również nasze pokrzepienie obfituje.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obfitują w nas cierpienia dla Chrystusa, tak też przez Chrystusa obfituje pocieszenie, którego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cierpimy dla Chrystusa, tym większego doznajemy od Niego pokrzepienia.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3:10&lt;/x&gt;;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 tak  jak  nie  szczędzi  się  nam cierpień podobnych Chrystusowym, tak też Chrystus ze swej strony nie szczędzi nam pociechy.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34:20&lt;/x&gt;; &lt;x&gt;230 94:19&lt;/x&gt;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2024-04-24T14:31:07Z</dcterms:modified>
</cp:coreProperties>
</file>