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myśli* Pana, lecz jakby w głupocie – w tej podstawie do chluby.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mówię, nie według Pana mówię, ale jakby w nierozsądności, w tej podstawie dumy.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2024-04-30T00:47:22Z</dcterms:modified>
</cp:coreProperties>
</file>