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Pomazańca są będąc obłąkanym mówię bardziej ja w trudach obficiej w ciosach przewyższająco w strażnicach obficiej w śmierciach wielokrotnie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Sługami Chrystusa są?* Jako obłąkany mówię: tym bardziej ja – więcej (zaznałem) trudów, częściej byłem w więzieniach, ponad miarę poddawano mnie chłostom, często (bywałem) w śmiertelnych niebezpieczeństwach.**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Sługami Pomazańca są? Odchodząc od rozsądku mówię, bardziej ja: w trudach obficiej, w strażnicach obficiej, w chłostach przewyższająco, w śmierciach częstokroć;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Pomazańca są będąc obłąkanym mówię bardziej ja w trudach obficiej w ciosach przewyższająco w strażnicach obficiej w śmierciach wielokrotnie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15:16&lt;/x&gt;; &lt;x&gt;580 1:7&lt;/x&gt;; &lt;x&gt;610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16:22-23&lt;/x&gt;; &lt;x&gt;540 6:5&lt;/x&gt;; &lt;x&gt;560 3:1&lt;/x&gt;; &lt;x&gt;560 6:20&lt;/x&gt;; &lt;x&gt;570 1:7&lt;/x&gt;; &lt;x&gt;580 4:3&lt;/x&gt;;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2024-04-30T01:07:49Z</dcterms:modified>
</cp:coreProperties>
</file>