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3363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tymi słabością moją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muszę się chlubić, to będę się chlubił z mojej słabości.*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chełpić się trzeba, (tymi) bezsiły* mej będę się chełpić.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(tymi) słabością moją będę się chlubił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Pełniej: "tymi (wynikami, owocami) bezsiły mej".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2024-04-30T00:39:31Z</dcterms:modified>
</cp:coreProperties>
</file>