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nic mieć braki nad wielce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uważam, że w niczym nie ustępuję tym arcyapostołom.*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 (ja) nic być słabszym* (od tych) wielce nad wysłanników;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nic mieć braki nad wielce wysłannikami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15:9-10&lt;/x&gt;; &lt;x&gt;540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infinitivus perfecti activi zależny od "Liczę". Składniej: "Liczę bowiem, że nie jestem słabszy". Inaczej: "być gorszym".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2024-04-30T03:36:00Z</dcterms:modified>
</cp:coreProperties>
</file>