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mowie, to jednak nie w poznaniu — przecież nasze postępowanie pośród was było całkowicie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prostakiem w mowie, to jednak nie w poznaniu; lecz staliśmy się jawni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też i prostakiem w mowie, wszakże nie w umiejętności; ale zgoła jawnymiśmy się stali we wszystkich rzeczach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chociam nie biegły w mowie, ale nie w umiejętności. Lecz we wszytkim okazaliśmy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niewprawny w słowie, to jednak nie jestem pozbawiony wiedzy. Zresztą ujawniliśmy się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tedy jestem prostakiem w mowie, to jednak nie w poznaniu; owszem, okazaliśmy je przed wami wszystkimi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nie jestem wprawny w słowie, to jednak nie brak mi wiedzy, jak to zresztą okazaliśmy wam we wszystkim i 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nieporadny w sztuce mówienia, ale nie brakuje mi wiedzy. Czyż nie ukazałem wam tego pod każdym względem i we wszystkim?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prostak w mowie, ale nie w wiedzy. Przecież każdej chwili we wszystkim występowaliśmy wobec was bez osłony.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nieudolnym mówcą, to przecież nie brak mi wiedzy, czego wam dowiodłem we wszystkich okolicznościach.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nie jestem biegły w sztuce wymowy, to jednak nie brakuje mi wiedzy, jak to okazaliśmy wam pod każdym względem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і неук словом, але не знанням, та всюди в усьому ми виявилися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jestem także prostakiem w mowie ale nie w poznaniu; przecież daliśmy się wam poznać wśród wszystkich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mówca nie jest ze mnie utalentowany, ale wiedzę mam; w każdym razie wykazaliśmy wam to pod każdym względem i w 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jestem niewprawny w mowie, to na pewno nie pod względem poznania; lecz wszelkimi sposobami ujawniliśmy wam to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kiepskim mówcą, ale przynajmniej wiem, o czym mówię. Wy zaś doskonale wiecie, że jestem wobec was zupełnie szczery.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2024-04-30T02:23:37Z</dcterms:modified>
</cp:coreProperties>
</file>