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— poniżając się dla waszego wywyższenia — że za darmo głosiłem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grzech, uniżając samego siebie, abyście wy byli wywyższeni,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się grzechu dopuścił, żem samego siebie uniżył, abyście wy byli wywyższeni, a żem wam darmo Ewangieliję Bożą opowiadał?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izalim grzechu się dopuścił, samego siebie uniżając, abyście wy byli wywyższeni? iżem wam darmo Ewanielią Bożą przepowiadał?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jakiś grzech przez to, że poniżałem siebie, by was wywyższyć?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popełniłem grzech, poniżając siebie samego, abyście wy byli wywyższeni, że za darmo zwiastowałem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uniżając samego siebie, abyście wy zostali wywyższeni, bo za darmo głosiłem wam Ewangelię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przez to, że aby was wywyższyć, uniżyłem samego siebie i 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grzech popełniłem poniżając siebie, abyście wy zostali wywyższeni, i że za darmo ogłosiłem wam ewangelię Bożą?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popełniłem błąd, gdy się poniżałem, aby was wywyższyć i gdy głosiłem wam Ewangelię bez wynagrodzenia?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upokarzając siebie, aby was wywyższyć, gdy za darmo głosiłem wam Bożą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вчинив який гріх, впокорюючи себе, щоб ви підносилися; бо задарма благовістив я вам Божу Євангелію?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błąd, uniżając samego siebie, ponieważ bez powodu ogłosiłem wam dobrą nowinę Boga, abyście wy zostali wywyższeni?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zgrzeszyłem, że się tak uniżyłem, abyście wy mogli zostać wywyższeni, kiedy głosiłem wam za darmo Bożą Dobrą Nowinę?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popełniłem grzech, korząc się, abyście wy zostali wywyższeni, ponieważ chętnie oznajmiałem wam bezpłatnie dobrą nowinę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postąpiłem źle, gdy za darmo—poświęcając siebie, a dbając tylko o wasze dobro—głosiłem wam dobrą nowinę od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2024-04-30T00:23:09Z</dcterms:modified>
</cp:coreProperties>
</file>