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7"/>
        <w:gridCol w:w="5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grzech uczyniłem mnie samego poniżając aby wy zostalibyście wywyższeni że darmo Boga dobrą nowinę ogłosiłem dobrą nowinę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popełniłem grzech, poniżając siebie, abyście wy byli wywyższeni, że za darmo głosiłem wam ewangelię?*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grzech uczyniłem, mnie samego uniżając, aby wy wywyższeni zostaliście*, bo darmo Boga dobrą nowinę ogłosiłem dobrą nowinę** wam?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grzech uczyniłem mnie samego poniżając aby wy zostalibyście wywyższeni że darmo Boga dobrą nowinę ogłosiłem dobrą nowinę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9:12&lt;/x&gt;; &lt;x&gt;590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aoristi passivi jako orzeczenie zdania zamiarowego.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figura etymologica.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2024-04-30T05:54:58Z</dcterms:modified>
</cp:coreProperties>
</file>