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wybaczacie, temu i ja;* gdyż i ja co wybaczyłem – jeśli coś wybaczyłem – (uczyniłem to) ze względu na was w obliczu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zaś coś darujecie, i ja; i bo ja, co darowałem, jeśli coś darowałem, z powodu was w osobie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wybaczacie, temu i ja. Wybaczam — jeśli coś było do wybaczenia — ze względu na was, w obliczu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przebaczacie,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ja, gdyż i ja, jeśli coś przebaczyłem temu, któremu przebaczyłem,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zrobiłem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was wobec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wy co odpuszczacie, temu i ja; gdyż i ja, jeźlim co odpuścił temu, komum odpuścił, uczyniłem to dla was przed oblicznością Chrystusową, aby was szatan nie podszedł.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komuście co darowali, i ja. Bo i ja, com darował, jeślim co darował, dla was, w osobie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cokolwiek wybaczyliście, ja też [mu wybaczam]. Co bowiem wybaczyłem, o ile coś miałem wybaczyć, uczyniłem to dla was wobec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coś przebaczacie, temu i ja; gdyż i ja, jeżeli w ogóle miałem coś do przebaczenia, przebaczyłem ze względu na was w obliczu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cokolwiek wybaczycie, ja także, ponieważ ja również wybaczyłem – o ile w ogóle coś należało wybaczyć – ze względu na was wobec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wy przebaczycie, temu i ja przebaczę. Zresztą, jeśli miałem coś do przebaczenia, to już przed Chrystusem przebaczyłem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tam coś komuś wybaczycie, to i ja: bo ja co wybaczam — jeśli mam coś do wybaczenia — to ze względu na was wobec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przebaczycie, temu i ja przebaczę; jeśli w ogóle miałbym coś do przebaczania, to zawsze jestem gotów przebaczyć w imieniu Chrystusa, dla waszego dobra,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cokolwiek przebaczycie, temu i ja przebaczę. A ja jeżeli coś przebaczyłem - o ile w ogóle mam coś do przebaczenia - to uczyniłem to dla was i ze względu na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кому ви прощаєте щось, - тому і я: бо коли я щось простив кому, то простив задля вас перед обличчя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coś odpuścicie, temu i ja odpuszczam. Ponieważ ja także jeśli coś odpuściłem, co odpuściłem uczyniłem to w obliczu Chrystusa dzięki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komu wy przebaczacie, i ja przebaczam. Bo w istocie cokolwiek przebaczyłem - jeśli w ogóle było coś do przebaczania - uczyniłem to ze względu na was przed obliczem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wy komuś życzliwie przebaczacie, to samo czynię i ja. Doprawdy, jeżeli chodzi o mnie, cokolwiek życzliwie przebaczyłem, jeśli coś życzliwie przebaczyłem, uczyniłem to przez wzgląd na was przed obliczem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przebaczycie, i ja mu przebaczę. A jeśli już przebaczyłem, to ze względu na Chrystusa i dla waszego dobra,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2024-04-30T12:17:44Z</dcterms:modified>
</cp:coreProperties>
</file>