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dla ewangelii* Chrystusa przybyłem do Troady,** choć drzwi zostały mi otwarte w Panu,***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Troady względem dobrej nowiny Pomazańca, i (choć) drzwi mi otwarły się w 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dobrą nowiną Chrystusa przybyłem do Troady, Pan otworzył przede mną drzwi do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przybyłem do Troady,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ewangelię Chrystusa, a drzwi zostały mi otwarte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przyszedł do Troady dla opowiadania Ewangielii Chrystusowej, a drzwi mi były otworzone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przyszedł do Troady dla Ewanielijej Chrystusowej, a drzwi mi były otworzone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przybyłem do Troady, by głosić Ewangelię Chrystusa, a bramy były dla mnie otwarte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Troady dla zwiastowania ewangelii Chrystusowej, a drzwi zastałem otwarte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natomiast przybyłem do Troady, aby głosić Ewangelię Chrystusa, pomimo bramy otwartej mi na oścież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przyszedłem do Troady, by głosić Ewangelię Chrystusa, chociaż Pan otworzył przede mną wielkie możliwości,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przybyłem do Troady w celu głoszenia ewangelii Chrystusa i otwarła mi się taka możliwość w 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dotarłem do Troady głosić Ewangelię o Chrystusie, to dzięki Panu otworzyło się przede mną szerokie pole do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przybyłem do Troady, aby głosić dobrą nowinę Chrystusa i otworzyły się przede mną możliwości pracy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 до Троади звіщати благу Христову вістку, хоч мені й були відчинені двері в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dla Dobrej Nowiny Chrystusa przyszedłem do Troady i otwarły mi się drzwi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udałem się do Troady głosić Dobrą Nowinę Mesjasza, skoro Pan otworzył mi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przybyłem do Troady, by oznajmiać dobrą nowinę o Chrystusie, i drzwi otworzyły się przede mną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dotarłem do Troady, Pan dał mi wspaniałe możliwości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4:34&lt;/x&gt;; &lt;x&gt;540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16:8&lt;/x&gt;; &lt;x&gt;510 20:6&lt;/x&gt;; &lt;x&gt;620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14:27&lt;/x&gt;; &lt;x&gt;530 16:9&lt;/x&gt;; &lt;x&gt;580 4:3&lt;/x&gt;; &lt;x&gt;730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2024-04-30T19:19:10Z</dcterms:modified>
</cp:coreProperties>
</file>