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3"/>
        <w:gridCol w:w="5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zaś do Troady względem dobrej nowiny Pomazańca i drzwi mi które są otworzone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dla ewangelii* Chrystusa przybyłem do Troady,** choć drzwi zostały mi otwarte w Panu,***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Przyszedłszy zaś do Troady względem dobrej nowiny Pomazańca, i (choć) drzwi mi otwarły się w Panu,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zaś do Troady względem dobrej nowiny Pomazańca i drzwi mi które są otworzone w Panu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4:34&lt;/x&gt;; &lt;x&gt;540 9:13&lt;/x&gt;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16:8&lt;/x&gt;; &lt;x&gt;510 20:6&lt;/x&gt;; &lt;x&gt;620 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14:27&lt;/x&gt;; &lt;x&gt;530 16:9&lt;/x&gt;; &lt;x&gt;580 4:3&lt;/x&gt;; &lt;x&gt;730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2024-04-30T08:05:47Z</dcterms:modified>
</cp:coreProperties>
</file>