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sprawił, że jesteśmy dla Niego zapachem Chrystusa — zarówno wśród tych, którzy dostępują zbawienia, jak i 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dla Boga przyjemną wonią Chrystusa wśród tych, którzy są zbawieni, i wśród 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dobrą wonnością Chrystusową Bogu w tych, którzy zbawieni bywają i w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dobrą wonnością Chrystusową Bogu w tych, którzy zbawieni bywają, i w tych, którzy 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miłą Bogu wonnością Chrystusa zarówno dla tych, którzy dostępują zbawienia, jak i dla tych, którzy idą na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myśmy wonnością Chrystusową dla Boga wśród tych, którzy są zbawieni i tych, którzy są potępieni;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wonnością Chrystusa dla Boga wśród tych, którzy dostępują zbawienia, jak i wśród tych, którzy idą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miłą wonią Chrystusa, zarówno wśród tych, którzy są na drodze do zbawienia, jak też wśród tych, którzy są na drodze do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jesteśmy wonią Chrystusa zarówno wśród przyjmujących zbawienie, jak i wśród poddających się zgubie: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przyjmuje nas jak miła woń ofiary Chrystusa, która owiewa zarówno ocalonych, jak i ginących;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miłą Bogu wonnością Chrystusa, wśród dążących do zbawienia i zmierzających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Бога ми є ніжними пахощами Христа між тими, що спасаються, і між тими, що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dla Boga miłym zapachem Chrystusa pośród tych, co są zbawiani, i wśród tych, którzy dają się 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aromatem Mesjasza, zarówno wśród tych, którzy zostają zbawieni, jak i wśród tych, którzy giną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Boga jesteśmy miłą wonią Chrystusową wśród tych, którzy dostępują wybawienia, i wśród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również sprawiamy Bogu radość i jesteśmy Jego cudownym zapachem, który dociera zarówno do przyjmujących zbawienie, jak i do tych, którzy zmierzają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2024-04-30T10:43:04Z</dcterms:modified>
</cp:coreProperties>
</file>