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2"/>
        <w:gridCol w:w="5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jesteśmy jak wielu kupczących Słowem Boga ale jak ze szczerości ale jak z Boga w obecności Boga w Pomazańcu mówimy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jesteśmy bowiem jak wielu kupczących Słowem Boga,* ale jak ci, którzy ze szczerości,** *** ale jak ci od Boga wobec Boga mówimy**** w Chrystusie.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jesteśmy jak wielu* kupczących słowem Boga ale jak z nieskażoności, ale jak z Boga naprzeciw Boga w Pomazańcu mówimy.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jesteśmy jak wielu kupczących Słowem Boga ale jak ze szczerości ale jak z Boga w obecności Boga w Pomazańcu mówimy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20:33&lt;/x&gt;; &lt;x&gt;540 4:2&lt;/x&gt;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motywowani szczerością.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1:12&lt;/x&gt;; &lt;x&gt;590 2:5&lt;/x&gt;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12:19&lt;/x&gt;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lekcja: "pozostali".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2024-04-30T16:56:54Z</dcterms:modified>
</cp:coreProperties>
</file>