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 was, odnieście się do niej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potwierdzili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 was, abyście miłość przeciwko niemu utwierdzili,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was proszę, abyście miłość przeciwko niemu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napominam was, abyście z miłością rozstrzygnęli jego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okazać mu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też, aby mu okazać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zachęcam was, byście względem niego kierowali się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 was, abyście traktowali go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błagam was, abyście jego sprawę rozstrzygnęli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прошу вас виявити до нього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zachęcam was, abyście potwierdzili miłość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 więc, abyście pokazali, że go naprawdę kochacie.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usilnie was zachęcam, abyście potwierdzili swą miłość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okażcie mu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2024-04-30T13:02:11Z</dcterms:modified>
</cp:coreProperties>
</file>