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70"/>
        <w:gridCol w:w="49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kolwiek nawróciłby się do Pana jest zdejmowana zasłona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ilekroć zaś nawróci się do Pana,* zasłona zostaje usunięta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Ilekroć zaś zawróci się* do Pana, zdejmowana jest zasłona.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Kiedy- zaś kolwiek nawróciłby się do Pana jest zdejmowana zasłona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ilekroć ktoś nawróci się do Pana — zasłona opada.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nawrócą się do Pana, zasłona zostanie zdjęta.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gdyby się do Pana obrócili, odjęta będzie ona zasłona,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nawróci do Pana, będzie odjęta zasłona.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ktoś zwraca się do Pana, zasłona opada.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się do Pana nawrócą, zasłona zostaje zdjęta.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 razy zaś ktoś zwraca się do Pana, zasłona opada.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on, kiedy zwracał się do Pana, zdejmował zasłonę.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ilekroć będzie zwracał się do Pana, ta zasłona ma być usuwana.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gdy się nawrócą do Pana, zasłona opadnie.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jednak ktoś nawraca się do Pana, zasłona opada.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навернуться до Господа, - забереться покривало.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ktoś się nawróci do Pana, zdejmowana jest ta zasłona.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"Lecz - jak powiada Tora - ilekroć ktoś zwraca się do Adonai, zasłona zostaje usunięta".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następuje zawrócenie ku Panu, zasłona zostaje usunięta.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ktoś z nich zwraca się do Pana, zasłona znika.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Słowa: ilekroć zaś nawróci się do Pana mogą  odnosić  się  (1)  do  każdego  Izraelity (wówczas  w  domyśle  byłoby  słowo ktoś ); (2) do Mojżesza, że ilekroć rozumie się jego pisma  w  świetle  Chrystusa,  usunięta  zostaje zasłona niezrozumienia; (3) do serca zwracającego się do Pana.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34:34&lt;/x&gt;; &lt;x&gt;290 25:7&lt;/x&gt;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coniunctivus aoristi activi w zdaniu czasowym.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2024-04-27T09:07:57Z</dcterms:modified>
</cp:coreProperties>
</file>