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sami jesteśmy zdolni przedsięwziąć coś jakby z samych siebie, lecz nasza zdolność jest z 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od siebie samych dość duzi* jesteśmy policzyć sobie** coś jak z siebie samych, ale dość dużość*** nasza z 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10:20&lt;/x&gt;; &lt;x&gt;500 15:5&lt;/x&gt;;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"zdolni".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przypisać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zdolność.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2024-04-27T08:45:42Z</dcterms:modified>
</cp:coreProperties>
</file>