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tym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siebie ponownie,* lecz dajemy wam sposobność do chluby z powodu nas,** abyście mieli (coś) przeciw tym, którzy chlubią się tym, co zewnętrzne,*** **** a nie (tym, co) w sercu.*****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znowu siebie samych polecamy wam, ale okazję dając wam chluby za nas, aby mieliście* przeciw (tym) na twarzy chełpiącym się i nie w sercu**.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(tym) na twarzy chlubiącym się a nie sercu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4:2&lt;/x&gt;;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tym, co zewnętrzne, idiom: chlubią się twarzą, lub: tym, co zauważalne; lub pozorami, m.in. pozycją społeczną; &lt;x&gt;540 5:12&lt;/x&gt;L.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11:18&lt;/x&gt;; &lt;x&gt;550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2:29&lt;/x&gt;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przeciw tym, którzy chełpią się tym, co zewnętrzne, a nie tym, co wewnętrzne.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2024-04-29T21:02:23Z</dcterms:modified>
</cp:coreProperties>
</file>