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wszystkie z Boga który pojednał nas z sobą samym przez Jezusa Pomazańca i który dał nam posługę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 sobą przez Chrystusa* i powierzył nam posługę pojednania,**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wszystko z Boga, (który pojednał) nas (z) sobą samym przez Pomazańca i (który dał) nam służbę (tego) pojednania,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wszystkie z Boga który pojednał nas (z) sobą samym przez Jezusa Pomazańca i który dał nam posługę pojednania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Pojednanie, καταλλαγή, w kategoriach bankowych ozn. wymianę pieniędzy wraz z zyskiem z wymiany, a także przywrócenie do łask, &lt;x&gt;540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3:8&lt;/x&gt;; &lt;x&gt;540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2024-04-29T17:48:14Z</dcterms:modified>
</cp:coreProperties>
</file>