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będąc w tym namiocie wzdychamy będąc obciążonymi z powodu tego nie chcemy zdjąć ale przyoblec się aby zostałoby pochłonięte to śmiertelne przez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też, jako przebywający w tym namiocie, wzdychamy obciążeni,* ponieważ nie chcemy rozebrania się, lecz przyobleczenia się** – aby to, co śmiertelne, zostało wchłonięte przez życie.***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będący w (tym) przybytku wzdychamy. obciążając się z powodu tego, (że) nie chcemy zdziać z siebie. ale przywdziać na siebie, aby pochłonięte zostało* (to) umieralne przez życie**.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będąc w (tym) namiocie wzdychamy będąc obciążonymi z powodu tego nie chcemy zdjąć ale przyoblec się aby zostałoby pochłonięte (to) śmiertelne przez życie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25:8&lt;/x&gt;; &lt;x&gt;530 15:53-54&lt;/x&gt;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passivi jako orzeczenie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Prawdopodobny sens całego zdania: Wzdychamy za nowym mieszkaniem u Boga, ale nie chcemy, by uległ zniszczeniu doczesny przybytek naszego ciała. Sami na siebie nakładamy ciężar, pragnąc rzeczy niemożliwej: zachowując przybytek ciała, okryć go przybytkiem obiecanym przez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2024-04-29T19:14:22Z</dcterms:modified>
</cp:coreProperties>
</file>