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otworzyły się do was Koryntianie serce nasze jest rozszerzone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usta pozostają przed wami otwarte,* ** Koryntianie, nasze serce pozostaje szerokie;***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nasze otwarły się do was, Koryntianie, serce nasze rozszerzyło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nasze otworzył się (otworzyły się) do was Koryntianie serce nasze jest rozszerzone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(…) otwarte, τὸ στόμα ἡμῶν ἀνέῳγεν πρὸς ὑμᾶς, idiom: możemy z wami otwarcie rozmawiać.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33:22&lt;/x&gt;; &lt;x&gt;560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2024-05-07T07:42:31Z</dcterms:modified>
</cp:coreProperties>
</file>