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Dobra nowina, którą wam głosiłem, nie jest owocem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głoszona przeze mnie ewangelia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 bracia! iż Ewangielija, która jest opowiadana ode mnie,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oznajmuję wam, bracia, iż Ewanielia, która jest przepowiadana ode mnie, nie jest wedle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więc wam, bracia, że głoszona przeze mnie Ewangelia nie jest wymysłem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ewangelia, którą ja zwiastowałem, nie jest pochodzenia ludzkiego;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jest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głoszona przeze mnie Ewangelia nie pochodzi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Oznajmiam wam, bracia, co do podanej przeze mnie ewangelii, że nie opiera się ona na człowieku;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oznajmiam wam, że Ewangelia, którą głoszę, nie jest wymysłem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pochodzi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Повідомляю вас, брати, що Євангелія, яку я вам звістив, - вона не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daję wam poznać, bracia, że Ewangelia, która przeze mnie została ogłoszona,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chcę, bracia, aby było jasne, że Dobra Nowina, tak jak ją głoszę, nie jest wytworem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bowiem, bracia, że dobra nowina, którą oznajmiłem jako dobrą nowinę, nie jest niczym ludzkim;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zapewniam was, że głoszona przeze mnie dobra nowina nie została wymyślona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2024-04-26T23:44:56Z</dcterms:modified>
</cp:coreProperties>
</file>