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z 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poza Jakubem, bratem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(z) wysłanników nie zobaczyłem, jeśli nie* Jakuba, brata Pana.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(z) wysłanników nie zobaczyłem jeśli nie Jakuba brata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&lt;x&gt;510 12:17&lt;/x&gt;; &lt;x&gt;510 15:13&lt;/x&gt;; &lt;x&gt;510 21:18&lt;/x&gt;; &lt;x&gt;530 15:7&lt;/x&gt;;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sens: z wyjątkiem.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2024-04-18T23:03:38Z</dcterms:modified>
</cp:coreProperties>
</file>