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w Pomazańca przyoblekliście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ilu was było ochrzczonych w Chrystusa,* odzialiście się w 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w Pomazańca daliście się zanurzyć*, Pomazańca wdzialiście na siebie: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(w) Pomazańca przyoblekliście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10:12&lt;/x&gt;; &lt;x&gt;530 12:13&lt;/x&gt;;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2024-05-04T15:10:53Z</dcterms:modified>
</cp:coreProperties>
</file>