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6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 Pomazańca Jezusa dla woli Boga, ― świętym ―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do świętych,** *** którzy są w Efezie,**** ***** i wiernych w Chrystusie Jezusie:******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przez wolę Boga świętym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Święty, ἅγιος, czyli: oddzielony (od czegoś i poświęcony czemuś), to człowiek, który odwrócił się od świata i poświęcił Bogu. W tym sensie świętym lub oddanym jest każdy chrześcijanin.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1:7&lt;/x&gt;; &lt;x&gt;510 9:13&lt;/x&gt;; &lt;x&gt;570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Nazwy Efez brak w: P 46 (200); występuje: B (IV); do Laodycejczyków, προς Λαοδικεις, Mrc T,E (III), w d; Ef mógł być zatem listem okólnym; &lt;x&gt;560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18:19&lt;/x&gt;; &lt;x&gt;510 19:1&lt;/x&gt;; &lt;x&gt;510 20:17&lt;/x&gt;; &lt;x&gt;730 2:1&lt;/x&gt;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znaczenie etymologiczne: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2024-04-26T01:35:01Z</dcterms:modified>
</cp:coreProperties>
</file>