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3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współwzbudził i współposadził na ― niebiosach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Nim wzbudził,* i wraz z Nim posadził w (okręgach) naniebnych,** ***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współobudził* i współposadził na niebiosach w Pomazańcu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wraz z Chrystusem przywrócił do życia i wraz z Nim umieścił na wysokościach nieba. Uczynił to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z nim wskrzesił, i razem z nim posadził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pospołu z nim wzbudził, i pospołu z nim posadził na niebiesiech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pospołu, i wespołek posadził na niebiesiech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też wskrzesił i razem posadził na wyżynach niebieskich –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nim wzbudził, i wraz z nim posadził w okręgach niebieskich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też wskrzesił nas i posadził na wyżynach niebiańskich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Chrystusie Jezusie ożywił nas i posadził na wyżynach niebieskich,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razem wskrzesił, i razem posadził na niebiosach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jak Jezusa Chrystusa, obudził nas z martwych i wprowadził do Królestwa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Wskrzesił nas z martwych w Chrystusie Jezusie i razem (z Nim) umieścił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воскресив нас з ним, і посадив на небі в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Pomógł też się podźwignąć i w niebiosach, razem posadził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wskrzesił nas z Mesjaszem Jeszuą i posadził wraz z Nim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nas wskrzesił, i posadził nas razem w miejscach niebiańskich w jedności z Chrystusem 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wskrzesił nas i juz teraz umieścił w niebie—należymy bowiem do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15:11&lt;/x&gt;; 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(...) naniebnych, ἐπουρανίοις; &lt;x&gt;560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1:3&lt;/x&gt;; &lt;x&gt;580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wskrzeszenie.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2024-04-29T17:33:29Z</dcterms:modified>
</cp:coreProperties>
</file>