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2"/>
        <w:gridCol w:w="4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powodu ja, Paweł ― więzień ― Pomazańca Jezusa za was ― z narodów―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ja Paweł więzień Pomazańca Jezusa za was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ja, Paweł, jestem więźniem* Chrystusa Jezusa dla was pogan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 ja Paweł, więzień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 was pogan*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ja Paweł więzień Pomazańca Jezusa za was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ja, Paweł, jestem więźniem Chrystusa Jezusa ze względu na was,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 dla was, 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Paweł jestem więźniem Chrystusa Jezusa za was 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Jezusa, za was Pogany,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 dla was, pogan...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jestem więźniem Chrystusa Jezusa za was pogan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Jezusa, proszę za was,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 dla was, pogan….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ja, Paweł, więzień Chrystusa Jezusa ze względu na was, pogan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ja, Paweł, więzień za sprawę Chrystusa Jezusa, modlę się o was,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ja, Paweł, więzień Chrystusa (Jezusa), jestem wśród was,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цього я, Павло, став в'язнем Ісуса Христа - для вас, погани.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jestem dla was, pogan, więźniem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wskutek tego ja, Sza'ul, jestem więźniem Mesjasza Jeszui ze względu na was,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 dla was, ludzi z narodów...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stałem się więźniem Chrystusa właśnie z powodu was,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23:18&lt;/x&gt;; &lt;x&gt;560 4:1&lt;/x&gt;; &lt;x&gt;570 1:7&lt;/x&gt;; &lt;x&gt;620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chrześcijanach pochodzących z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2024-04-29T06:31:31Z</dcterms:modified>
</cp:coreProperties>
</file>