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21"/>
        <w:gridCol w:w="42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rzeczywiście usłyszeliście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szafarzowaniu ― łaski ― Boga ― danej mi dla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rzeczywiście usłyszeliście o zarządzaniu sprawami domowymi łaski Boga która została dana mi w 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rzeczywiście usłyszeliście o zleceniu* ** łaski Boga,*** danym mi względem was,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oczywiście usłyszeliście (o) szafarzowaniu łaski Boga, danej mi względem was,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rzeczywiście usłyszeliście (o) zarządzaniu sprawami domowymi łaski Boga która została dana mi w 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zapewne słyszeliście o zadaniu danym mi z łaski Boga dla waszego dobra,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tylko słyszeliście o udzieleniu łaski Boga, która jest mi dana dla was;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Jeźliście tylko słyszeli o udzieleniu łaski Bożej, która mi jest dana dla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jeśliście jedno słyszeli o szafowaniu łaski Bożej, która mi jest do was dana,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przecież słyszeliście o udzieleniu przez Boga łaski danej mi dla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zapewne słyszeliście o darze łaski Bożej, która mi została dana dla waszego dobra,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 przecież o działaniu łaski Boga, udzielonej mi ze względu na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pewno słyszeliście o udzielonej mi łasce Bożej dotyczącej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— chyba słyszeliście o zrządzeniu łaski Bożej, danej mi dla was,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pewnością słyszeliście o zadaniu wobec was, jakie Bóg mi powierzył w swej łasce.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słyszeliście o łasce powołania, udzielonej mi ze względu na was przez Boga: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 чули про служіння Божої ласки, яка дана мені для вас,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tylko usłyszeliście o podziale łaski Boga, danej mi względem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Przypuszczam, że słyszeliście o pracy, jaką Bóg w swej łasce dał mi do wykonania z pożytkiem dla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istotnie usłyszeliście o urzędzie szafarza niezasłużonej życzliwości Bożej, danym mi ze względu na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wiecie, Bóg polecił mi, abym przekazał wam dobrą nowinę o Jego łasce.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 zleceniu, οἰκονομίαν; lub: (1) o rozporządzeniu; (2) o funkcji. W 1:10;3:9: plan.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9:17&lt;/x&gt;; &lt;x&gt;580 1:25&lt;/x&gt;; &lt;x&gt;670 4:10&lt;/x&gt;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12:3&lt;/x&gt;; &lt;x&gt;560 3:8&lt;/x&gt;; &lt;x&gt;560 4:7&lt;/x&gt;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2024-04-29T02:05:46Z</dcterms:modified>
</cp:coreProperties>
</file>