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4"/>
        <w:gridCol w:w="5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skrycie stające się przed nich haniebne jest i nazywać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tym, co się potajemnie wśród nich dzieje, wstyd nawet mówić;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skrycie stające się przez nich haniebne jest i nazywać;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skrycie stające się przed nich haniebne jest i nazywać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tym, co się wśród ludzi nieprawych potajemnie dzieje, wstyd nawet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bowiem, co się u nich po kryjomu dzieje, wstyd nawet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co się potajemnie od nich dzieje, sromota i 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co się od nich potajemnie dzieje, sromota i 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bowiem, co się u nich dzieje po kryjomu, wstyd nawet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nawet wstyd mówić, co się potajemnie wśród nich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bowiem, co się dzieje u nich po kryjomu, wstyd nawet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aż wstyd mówić o tym, co u nich dzieje się po kryjomu.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tym, co się u nich dzieje po kryjomu, wstyd nawet mówić.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Wstyd nawet mówić o rzeczach, które ludzie robią potajemnie.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wstyd mówić o tym, czego oni w skrytości się dopuszczają.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що вони потайки роблять, - соромно навіть говорити.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to, co się skrycie przez nich dzieje, haniebnie jest i 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wstyd nawet mówić o tym, co ci ludzie potajemnie robią.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tym, co się u nich dzieje w skrytości, wstyd nawet opowiadać.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 bowiem nawet mówić o tym, czego dokonują ludzie, którzy są nieposłuszni Bogu. Czyny te nie są jawne,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2024-04-27T17:40:56Z</dcterms:modified>
</cp:coreProperties>
</file>