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marnują najdrobniejszej chwili, szczególnie że przyszło nam żyć w trudnych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Odkupując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odkupując; bo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odkupując, iż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Wyzyskujcie chwilę sposobną,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czas, gdyż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okazję,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Korzystajcie z danego czasu, bo dni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Wykorzystujcie każdą chwilę, bo czasy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sposobną chwilę, bo nadeszły złe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цінуючи час, бо дні лукаві.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stosowną porę,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sobie dogodny czas, ponieważ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możliwość, aby w tych złych czasach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2024-04-28T07:34:53Z</dcterms:modified>
</cp:coreProperties>
</file>