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3796"/>
        <w:gridCol w:w="3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czas,* ** ponieważ dni są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wykupując okazję*, bo dni niegodziwe są.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wykupując czas, ἐξαγοραζόμενοι τὸν καιρόν, idiom: jak najlepiej wykorzystując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10:16&lt;/x&gt;; &lt;x&gt;470 25:2&lt;/x&gt;; &lt;x&gt;580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"wykupując okazję" - metafora kupiecka.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2024-04-28T18:37:53Z</dcterms:modified>
</cp:coreProperties>
</file>