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5"/>
        <w:gridCol w:w="3166"/>
        <w:gridCol w:w="45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nie stawajcie się nierozsądni ale rozumiejąc co wola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bądźcie nierozsądni, ale dociekajcie, co jest wolą Pana.*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to nie stawajcie się nierozsądni, ale rozumiejcie, co wolą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nie stawajcie się nierozsądni ale rozumiejąc co wola Pana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&lt;x&gt;370 5:13&lt;/x&gt;; &lt;x&gt;560 6:13&lt;/x&gt;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2024-04-27T23:55:27Z</dcterms:modified>
</cp:coreProperties>
</file>