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0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 uświęcić,* oczyściwszy kąpielą** wodną*** w słowie,****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ją uświęciłby, oczyściwszy kąpielą wody w słowie,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 po oczyszczeniu przez kąpiel wodną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obmyciem wodą przez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poświęcił, oczyściwszy omyciem wody przez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ji poświęcił, oczyściwszy ji omyciem wody w słowie żywota,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obmyciem wodą, któremu towarzyszy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go kąpielą wodną przez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go uświęcić przez oczyszczenie obmyciem wodą, któremu towarzyszy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 przez oczyszczenie kąpielą wody i 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świętym go uczynić kąpielą w wodzie i przez słowo,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w ten sposób uświęcić go, oczywiście przez Słowo i obmyć wodą,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przez obmycie wodą, połączone ze 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її освятити, очистивши купіллю води - словом;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 uczynić świętym, po oczyszczeniu kąpielą wody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zastrzec dla Boga, oczyściwszy ją - jeśli można tak rzec - przez zanurzenie w mikwe,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go uświęcić, oczyszczając go kąpielą wodną przez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go świętym i aby oczyścić go przez obmycie Bożym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17:17&lt;/x&gt;; &lt;x&gt;650 10:10&lt;/x&gt;;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Kąpiel : λουτρόν : (1) najczęściej miejsce kąpieli (np. basenu z wodą); (2) sama kąpiel; &lt;x&gt;560 5:26&lt;/x&gt;L.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6:11&lt;/x&gt;;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kąpiel wodna w słowie, λουτρῷ τοῦ ὕδατος ἐν ῥήματι, to chrzest, udzielany na podstawie wyznania wiary, por. &lt;x&gt;510 22:16&lt;/x&gt;; &lt;x&gt;560 5:26&lt;/x&gt;L.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15:3&lt;/x&gt;; 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2024-04-27T22:18:46Z</dcterms:modified>
</cp:coreProperties>
</file>